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05-1001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9"/>
        <w:gridCol w:w="4877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июня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</w:rPr>
        <w:t>в помещении судебного участка №3 Хан</w:t>
      </w:r>
      <w:r>
        <w:rPr>
          <w:rFonts w:ascii="Times New Roman" w:eastAsia="Times New Roman" w:hAnsi="Times New Roman" w:cs="Times New Roman"/>
        </w:rPr>
        <w:t>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дело об административном правонарушении, возбужденное по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КоАП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caps/>
        </w:rPr>
        <w:t>Ф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 xml:space="preserve">Оганесяна Артура </w:t>
      </w:r>
      <w:r>
        <w:rPr>
          <w:rFonts w:ascii="Times New Roman" w:eastAsia="Times New Roman" w:hAnsi="Times New Roman" w:cs="Times New Roman"/>
        </w:rPr>
        <w:t>Миграновича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8"/>
          <w:rFonts w:ascii="Times New Roman" w:eastAsia="Times New Roman" w:hAnsi="Times New Roman" w:cs="Times New Roman"/>
        </w:rPr>
        <w:t>...</w:t>
      </w:r>
      <w:r>
        <w:rPr>
          <w:rStyle w:val="cat-UserDefinedgrp-25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</w:t>
      </w:r>
      <w:r>
        <w:rPr>
          <w:rFonts w:ascii="Times New Roman" w:eastAsia="Times New Roman" w:hAnsi="Times New Roman" w:cs="Times New Roman"/>
        </w:rPr>
        <w:t>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03.05.2024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Оганесян А.М.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находясь по месту жительства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800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постановлением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18810086230000045364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20.02.2024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ст.12.37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Оганесян А.М.</w:t>
      </w:r>
      <w:r>
        <w:rPr>
          <w:rFonts w:ascii="Times New Roman" w:eastAsia="Times New Roman" w:hAnsi="Times New Roman" w:cs="Times New Roman"/>
        </w:rPr>
        <w:t xml:space="preserve"> в судебное заседание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>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Оганесяна А.М.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20.02.2024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ГИБДД УМВД России по ХМАО-Югре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Оганесяна А.М.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ст.12.37</w:t>
      </w:r>
      <w:r>
        <w:rPr>
          <w:rFonts w:ascii="Times New Roman" w:eastAsia="Times New Roman" w:hAnsi="Times New Roman" w:cs="Times New Roman"/>
        </w:rPr>
        <w:t xml:space="preserve"> КоАП РФ с назна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>ением наказания в виде штрафа 8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18810086230000045364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20.02.2024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вступило в законную силу </w:t>
      </w:r>
      <w:r>
        <w:rPr>
          <w:rFonts w:ascii="Times New Roman" w:eastAsia="Times New Roman" w:hAnsi="Times New Roman" w:cs="Times New Roman"/>
        </w:rPr>
        <w:t>02.03.2024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02.05.2024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Оганесяном А.М.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Оганесяна А.М.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</w:t>
      </w:r>
      <w:r>
        <w:rPr>
          <w:rFonts w:ascii="Times New Roman" w:eastAsia="Times New Roman" w:hAnsi="Times New Roman" w:cs="Times New Roman"/>
        </w:rPr>
        <w:t>серии 86хм №</w:t>
      </w:r>
      <w:r>
        <w:rPr>
          <w:rFonts w:ascii="Times New Roman" w:eastAsia="Times New Roman" w:hAnsi="Times New Roman" w:cs="Times New Roman"/>
        </w:rPr>
        <w:t>590677 от 07.05.2024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18810086230000045364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20.02.2024</w:t>
      </w:r>
      <w:r>
        <w:rPr>
          <w:rFonts w:ascii="Times New Roman" w:eastAsia="Times New Roman" w:hAnsi="Times New Roman" w:cs="Times New Roman"/>
        </w:rPr>
        <w:t xml:space="preserve">, копией выписки из ГИС ГМП по </w:t>
      </w:r>
      <w:r>
        <w:rPr>
          <w:rFonts w:ascii="Times New Roman" w:eastAsia="Times New Roman" w:hAnsi="Times New Roman" w:cs="Times New Roman"/>
        </w:rPr>
        <w:t xml:space="preserve">состоянию на </w:t>
      </w:r>
      <w:r>
        <w:rPr>
          <w:rFonts w:ascii="Times New Roman" w:eastAsia="Times New Roman" w:hAnsi="Times New Roman" w:cs="Times New Roman"/>
        </w:rPr>
        <w:t>13.05.2024</w:t>
      </w:r>
      <w:r>
        <w:rPr>
          <w:rFonts w:ascii="Times New Roman" w:eastAsia="Times New Roman" w:hAnsi="Times New Roman" w:cs="Times New Roman"/>
        </w:rPr>
        <w:t>, с</w:t>
      </w:r>
      <w:r>
        <w:rPr>
          <w:rFonts w:ascii="Times New Roman" w:eastAsia="Times New Roman" w:hAnsi="Times New Roman" w:cs="Times New Roman"/>
        </w:rPr>
        <w:t xml:space="preserve">огласно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 </w:t>
      </w:r>
      <w:r>
        <w:rPr>
          <w:rFonts w:ascii="Times New Roman" w:eastAsia="Times New Roman" w:hAnsi="Times New Roman" w:cs="Times New Roman"/>
        </w:rPr>
        <w:t xml:space="preserve">вина </w:t>
      </w:r>
      <w:r>
        <w:rPr>
          <w:rFonts w:ascii="Times New Roman" w:eastAsia="Times New Roman" w:hAnsi="Times New Roman" w:cs="Times New Roman"/>
        </w:rPr>
        <w:t>Оганесяна А.М.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Оганесяна А.М.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Оганесяна Артура </w:t>
      </w:r>
      <w:r>
        <w:rPr>
          <w:rFonts w:ascii="Times New Roman" w:eastAsia="Times New Roman" w:hAnsi="Times New Roman" w:cs="Times New Roman"/>
        </w:rPr>
        <w:t>Миграновича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, и назначить е</w:t>
      </w:r>
      <w:r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наказание в виде адми</w:t>
      </w:r>
      <w:r>
        <w:rPr>
          <w:rFonts w:ascii="Times New Roman" w:eastAsia="Times New Roman" w:hAnsi="Times New Roman" w:cs="Times New Roman"/>
        </w:rPr>
        <w:t>нистративного штрафа в ра</w:t>
      </w:r>
      <w:r>
        <w:rPr>
          <w:rFonts w:ascii="Times New Roman" w:eastAsia="Times New Roman" w:hAnsi="Times New Roman" w:cs="Times New Roman"/>
        </w:rPr>
        <w:t xml:space="preserve">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 xml:space="preserve"> шестьсот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0412365400725010012420142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4rplc-8">
    <w:name w:val="cat-UserDefined grp-24 rplc-8"/>
    <w:basedOn w:val="DefaultParagraphFont"/>
  </w:style>
  <w:style w:type="character" w:customStyle="1" w:styleId="cat-UserDefinedgrp-25rplc-11">
    <w:name w:val="cat-UserDefined grp-25 rplc-11"/>
    <w:basedOn w:val="DefaultParagraphFont"/>
  </w:style>
  <w:style w:type="character" w:customStyle="1" w:styleId="cat-UserDefinedgrp-25rplc-16">
    <w:name w:val="cat-UserDefined grp-25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